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5" w:rsidRPr="00826962" w:rsidRDefault="005E6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5E6C25" w:rsidRPr="00826962" w:rsidRDefault="00F7376B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47DC0" w:rsidRDefault="00A47DC0" w:rsidP="0082696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E6C25" w:rsidRPr="00A47DC0" w:rsidRDefault="00F976A9">
      <w:pPr>
        <w:autoSpaceDE w:val="0"/>
        <w:autoSpaceDN w:val="0"/>
        <w:spacing w:before="978" w:after="0" w:line="262" w:lineRule="auto"/>
        <w:ind w:left="3456" w:right="37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E6C25" w:rsidRPr="00A47DC0" w:rsidRDefault="00F7376B">
      <w:pPr>
        <w:autoSpaceDE w:val="0"/>
        <w:autoSpaceDN w:val="0"/>
        <w:spacing w:before="166" w:after="0" w:line="262" w:lineRule="auto"/>
        <w:ind w:left="4032" w:right="40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7D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A47D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D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«История»</w:t>
      </w:r>
    </w:p>
    <w:p w:rsidR="005E6C25" w:rsidRPr="00826962" w:rsidRDefault="00F7376B">
      <w:pPr>
        <w:autoSpaceDE w:val="0"/>
        <w:autoSpaceDN w:val="0"/>
        <w:spacing w:before="670" w:after="0" w:line="262" w:lineRule="auto"/>
        <w:ind w:left="2736" w:right="28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5E6C25" w:rsidRPr="00826962" w:rsidRDefault="00F7376B" w:rsidP="00826962">
      <w:pPr>
        <w:autoSpaceDE w:val="0"/>
        <w:autoSpaceDN w:val="0"/>
        <w:spacing w:before="2112" w:after="0" w:line="262" w:lineRule="auto"/>
        <w:ind w:left="5576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r w:rsidR="002824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Горшков В.Г.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истории и обществознания</w:t>
      </w:r>
    </w:p>
    <w:p w:rsidR="00826962" w:rsidRPr="00826962" w:rsidRDefault="00826962" w:rsidP="0082696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26962" w:rsidRPr="00826962" w:rsidRDefault="00826962" w:rsidP="0082696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26962" w:rsidRPr="00826962" w:rsidRDefault="00826962" w:rsidP="0082696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26962" w:rsidRDefault="00826962" w:rsidP="0082696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26962" w:rsidRPr="00826962" w:rsidRDefault="002824A3" w:rsidP="00826962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26962" w:rsidRPr="00826962">
          <w:type w:val="continuous"/>
          <w:pgSz w:w="11900" w:h="16840"/>
          <w:pgMar w:top="298" w:right="722" w:bottom="1440" w:left="924" w:header="720" w:footer="720" w:gutter="0"/>
          <w:cols w:space="720" w:equalWidth="0">
            <w:col w:w="10253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Крутая Гора </w:t>
      </w:r>
      <w:r w:rsidR="00826962" w:rsidRPr="008269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2022</w:t>
      </w:r>
    </w:p>
    <w:p w:rsidR="005E6C25" w:rsidRPr="00826962" w:rsidRDefault="005E6C25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826962" w:rsidRDefault="00F7376B" w:rsidP="00826962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E6C25" w:rsidRPr="00826962" w:rsidRDefault="00F7376B" w:rsidP="00A47DC0">
      <w:pPr>
        <w:autoSpaceDE w:val="0"/>
        <w:autoSpaceDN w:val="0"/>
        <w:spacing w:before="346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E6C25" w:rsidRPr="00826962" w:rsidRDefault="00F7376B">
      <w:pPr>
        <w:autoSpaceDE w:val="0"/>
        <w:autoSpaceDN w:val="0"/>
        <w:spacing w:before="166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E6C25" w:rsidRPr="00826962" w:rsidRDefault="00F7376B" w:rsidP="00826962">
      <w:pPr>
        <w:autoSpaceDE w:val="0"/>
        <w:autoSpaceDN w:val="0"/>
        <w:spacing w:before="384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5E6C25" w:rsidRPr="00826962" w:rsidRDefault="00F7376B">
      <w:pPr>
        <w:autoSpaceDE w:val="0"/>
        <w:autoSpaceDN w:val="0"/>
        <w:spacing w:before="166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E6C25" w:rsidRPr="00826962" w:rsidRDefault="00F7376B">
      <w:pPr>
        <w:autoSpaceDE w:val="0"/>
        <w:autoSpaceDN w:val="0"/>
        <w:spacing w:before="70" w:after="0" w:line="262" w:lineRule="auto"/>
        <w:ind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E6C25" w:rsidRPr="00826962" w:rsidRDefault="00F7376B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5E6C25" w:rsidRPr="00826962" w:rsidRDefault="00F7376B">
      <w:pPr>
        <w:autoSpaceDE w:val="0"/>
        <w:autoSpaceDN w:val="0"/>
        <w:spacing w:before="178" w:after="0" w:line="27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E6C25" w:rsidRPr="00826962" w:rsidRDefault="00F7376B">
      <w:pPr>
        <w:autoSpaceDE w:val="0"/>
        <w:autoSpaceDN w:val="0"/>
        <w:spacing w:before="190" w:after="0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учащихся в духе патриотизма, уважения к своему Отечеству —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E6C25" w:rsidRPr="00826962" w:rsidRDefault="00F7376B">
      <w:pPr>
        <w:autoSpaceDE w:val="0"/>
        <w:autoSpaceDN w:val="0"/>
        <w:spacing w:before="192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976A9" w:rsidRDefault="00F7376B" w:rsidP="00F976A9">
      <w:pPr>
        <w:autoSpaceDE w:val="0"/>
        <w:autoSpaceDN w:val="0"/>
        <w:spacing w:before="190" w:after="0" w:line="28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внешкольной деятельности, в современном поликультурном, полиэтничном 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 7—8).</w:t>
      </w:r>
      <w:proofErr w:type="gramEnd"/>
    </w:p>
    <w:p w:rsidR="005E6C25" w:rsidRPr="00826962" w:rsidRDefault="00F7376B" w:rsidP="00F976A9">
      <w:pPr>
        <w:autoSpaceDE w:val="0"/>
        <w:autoSpaceDN w:val="0"/>
        <w:spacing w:before="190"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5E6C25" w:rsidRDefault="00F7376B" w:rsidP="00F976A9">
      <w:pPr>
        <w:autoSpaceDE w:val="0"/>
        <w:autoSpaceDN w:val="0"/>
        <w:spacing w:before="40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обучения составляет</w:t>
      </w:r>
    </w:p>
    <w:p w:rsidR="00F976A9" w:rsidRPr="00826962" w:rsidRDefault="00F976A9" w:rsidP="00F976A9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70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часов. Недельная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грузка составляет 2 часа, при 35 учебных неделях.</w:t>
      </w:r>
    </w:p>
    <w:p w:rsidR="00F976A9" w:rsidRPr="00826962" w:rsidRDefault="00F976A9">
      <w:pPr>
        <w:rPr>
          <w:rFonts w:ascii="Times New Roman" w:hAnsi="Times New Roman" w:cs="Times New Roman"/>
          <w:sz w:val="24"/>
          <w:szCs w:val="24"/>
          <w:lang w:val="ru-RU"/>
        </w:rPr>
        <w:sectPr w:rsidR="00F976A9" w:rsidRPr="00826962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6C25" w:rsidRPr="00826962" w:rsidRDefault="005E6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976A9" w:rsidRPr="00826962" w:rsidRDefault="00F976A9" w:rsidP="00F976A9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976A9" w:rsidRPr="00826962" w:rsidRDefault="00F976A9" w:rsidP="00F976A9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ДРЕВНЕГО МИРА 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 э.» и «н. э.»). Историческая карта.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ПЕРВОБЫТНОСТЬ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976A9" w:rsidRPr="00826962" w:rsidRDefault="00F976A9" w:rsidP="00F976A9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F976A9" w:rsidRPr="00826962" w:rsidRDefault="00F976A9" w:rsidP="00F976A9">
      <w:pPr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МИР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Восток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Египет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F976A9" w:rsidRPr="00826962" w:rsidRDefault="00F976A9" w:rsidP="00F976A9">
      <w:pPr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Древние цивилизации Месопотамии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Восточное Средиземноморье в древности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Персидская держава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Расширение</w:t>
      </w:r>
    </w:p>
    <w:p w:rsidR="00F976A9" w:rsidRPr="00826962" w:rsidRDefault="00F976A9" w:rsidP="00F976A9">
      <w:pPr>
        <w:rPr>
          <w:rFonts w:ascii="Times New Roman" w:hAnsi="Times New Roman" w:cs="Times New Roman"/>
          <w:sz w:val="24"/>
          <w:szCs w:val="24"/>
          <w:lang w:val="ru-RU"/>
        </w:rPr>
        <w:sectPr w:rsidR="00F976A9" w:rsidRPr="0082696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76A9" w:rsidRPr="00826962" w:rsidRDefault="00F976A9" w:rsidP="00F976A9">
      <w:pPr>
        <w:autoSpaceDE w:val="0"/>
        <w:autoSpaceDN w:val="0"/>
        <w:spacing w:after="7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976A9" w:rsidRPr="00826962" w:rsidRDefault="00F976A9" w:rsidP="00F976A9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Индия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варны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Китай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F976A9" w:rsidRPr="00826962" w:rsidRDefault="00F976A9" w:rsidP="00F976A9">
      <w:pPr>
        <w:autoSpaceDE w:val="0"/>
        <w:autoSpaceDN w:val="0"/>
        <w:spacing w:before="72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Древнейшие царства. Создание объединенной империи.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ЦиньШихуанди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Эллинизм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Древнейшая Греция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Ахейской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Греции (Микены,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Троянская война. Вторжение дорийских племен. Поэмы Гомера «Илиада», «Одиссея».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Греческие полисы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976A9" w:rsidRPr="00826962" w:rsidRDefault="00F976A9" w:rsidP="00F976A9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976A9" w:rsidRPr="00826962" w:rsidRDefault="00F976A9" w:rsidP="00F976A9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F976A9" w:rsidRPr="00826962" w:rsidRDefault="00F976A9" w:rsidP="00F976A9">
      <w:pPr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Македонские завоевания. Эллинизм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F976A9" w:rsidRPr="00826962" w:rsidRDefault="00F976A9" w:rsidP="00F976A9">
      <w:pPr>
        <w:autoSpaceDE w:val="0"/>
        <w:autoSpaceDN w:val="0"/>
        <w:spacing w:before="190" w:after="0" w:line="271" w:lineRule="auto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Древний Рим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Возникновение Римского государства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</w:t>
      </w:r>
    </w:p>
    <w:p w:rsidR="00F976A9" w:rsidRPr="00826962" w:rsidRDefault="00F976A9" w:rsidP="00F976A9">
      <w:pPr>
        <w:rPr>
          <w:rFonts w:ascii="Times New Roman" w:hAnsi="Times New Roman" w:cs="Times New Roman"/>
          <w:sz w:val="24"/>
          <w:szCs w:val="24"/>
          <w:lang w:val="ru-RU"/>
        </w:rPr>
        <w:sectPr w:rsidR="00F976A9" w:rsidRPr="00826962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F976A9" w:rsidRPr="00826962" w:rsidRDefault="00F976A9" w:rsidP="00F976A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976A9" w:rsidRPr="00826962" w:rsidRDefault="00F976A9" w:rsidP="00F976A9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Римские завоевания в Средиземноморье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Поздняя Римская республика. Гражданские войны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Расцвет и падение Римской империи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F976A9" w:rsidRPr="00826962" w:rsidRDefault="00F976A9" w:rsidP="00F976A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Древнего Рима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976A9" w:rsidRPr="00826962" w:rsidRDefault="00F976A9" w:rsidP="00F976A9">
      <w:pPr>
        <w:autoSpaceDE w:val="0"/>
        <w:autoSpaceDN w:val="0"/>
        <w:spacing w:before="190" w:after="0" w:line="262" w:lineRule="auto"/>
        <w:ind w:left="180" w:right="3312"/>
        <w:rPr>
          <w:rFonts w:ascii="Times New Roman" w:hAnsi="Times New Roman" w:cs="Times New Roman"/>
          <w:sz w:val="24"/>
          <w:szCs w:val="24"/>
          <w:lang w:val="ru-RU"/>
        </w:rPr>
        <w:sectPr w:rsidR="00F976A9" w:rsidRPr="00826962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едие цивилизаций Древнего мира.</w:t>
      </w:r>
    </w:p>
    <w:p w:rsidR="005E6C25" w:rsidRPr="00826962" w:rsidRDefault="005E6C25">
      <w:pPr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E6C25" w:rsidRPr="00826962" w:rsidRDefault="005E6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826962" w:rsidRDefault="00F7376B" w:rsidP="00826962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E6C25" w:rsidRPr="00826962" w:rsidRDefault="00F7376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патриотического воспитания: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гражданского воспитания: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;у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духовно-нравственной сфере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;г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;о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эстетического воспитания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;у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важение к культуре своего и других народов;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трудового воспитания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понимание на основе знания истории значения трудовой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определение сферы профессионально-ориентированных интересов,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построение индивидуальной траектории образования и жизненных планов;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экологического воспитания: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5E6C25" w:rsidRPr="00826962" w:rsidRDefault="005E6C25">
      <w:pPr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6C25" w:rsidRPr="00826962" w:rsidRDefault="005E6C25">
      <w:pPr>
        <w:autoSpaceDE w:val="0"/>
        <w:autoSpaceDN w:val="0"/>
        <w:spacing w:after="7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826962" w:rsidRDefault="00F7376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5E6C25" w:rsidRPr="00826962" w:rsidRDefault="00F7376B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сфере 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адаптации к меняющимся условиям социальной и природной среды: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E6C25" w:rsidRPr="00826962" w:rsidRDefault="00F7376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269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Метапредметные</w:t>
      </w:r>
      <w:proofErr w:type="spellEnd"/>
      <w:r w:rsidRPr="008269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результаты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познавательных действий: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владение базовыми логическими действиями: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владение базовыми исследовательскими действиями: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</w:t>
      </w:r>
      <w:proofErr w:type="gram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;с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осуществлять анализ учебной и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предложенным учителем или сформулированным самостоятельно).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коммуникативных действий: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осуществление совместной деятельности: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сфере универсальных учебных регулятивных действий: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ладение приемами самоорганизации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 сфере эмоционального интеллекта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понимания себя и других: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E6C25" w:rsidRPr="00826962" w:rsidRDefault="005E6C25">
      <w:pPr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E6C25" w:rsidRPr="00826962" w:rsidRDefault="005E6C25">
      <w:pPr>
        <w:autoSpaceDE w:val="0"/>
        <w:autoSpaceDN w:val="0"/>
        <w:spacing w:after="9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826962" w:rsidRDefault="00F7376B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E6C25" w:rsidRPr="00826962" w:rsidRDefault="00F7376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1.Знание хронологии, работа с хронологией: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2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2.Знание исторических фактов, работа с фактами: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3.Работа с исторической картой: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4.Работа с историческими источниками: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раскрывать смысл (главную идею) высказывания, изображения.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5.Историческое описание (реконструкция):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условия жизни людей в древности;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значительных событиях древней истории, их участниках;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6.Анализ, объяснение исторических событий, явлений: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исторические явления, определять их общие черты;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иллюстрировать общие явления, черты конкретными примерами;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5E6C25" w:rsidRPr="00826962" w:rsidRDefault="00F7376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E6C25" w:rsidRPr="00826962" w:rsidRDefault="005E6C25">
      <w:pPr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E6C25" w:rsidRPr="00826962" w:rsidRDefault="005E6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826962" w:rsidRDefault="00F7376B" w:rsidP="00826962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8.Применение исторических знаний: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826962" w:rsidRPr="00826962" w:rsidRDefault="00826962" w:rsidP="00826962">
      <w:pPr>
        <w:autoSpaceDE w:val="0"/>
        <w:autoSpaceDN w:val="0"/>
        <w:spacing w:after="0" w:line="41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696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W w:w="12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547"/>
        <w:gridCol w:w="752"/>
        <w:gridCol w:w="1680"/>
        <w:gridCol w:w="1736"/>
        <w:gridCol w:w="5450"/>
      </w:tblGrid>
      <w:tr w:rsidR="002824A3" w:rsidRPr="00826962" w:rsidTr="002824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F976A9">
            <w:pPr>
              <w:autoSpaceDE w:val="0"/>
              <w:autoSpaceDN w:val="0"/>
              <w:spacing w:after="0" w:line="41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F976A9">
            <w:pPr>
              <w:autoSpaceDE w:val="0"/>
              <w:autoSpaceDN w:val="0"/>
              <w:spacing w:after="0" w:line="41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2824A3" w:rsidRPr="00826962" w:rsidTr="00282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F976A9">
            <w:pPr>
              <w:autoSpaceDE w:val="0"/>
              <w:autoSpaceDN w:val="0"/>
              <w:spacing w:after="0" w:line="41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F976A9">
            <w:pPr>
              <w:autoSpaceDE w:val="0"/>
              <w:autoSpaceDN w:val="0"/>
              <w:spacing w:after="0" w:line="41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5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2824A3" w:rsidRPr="00B16371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Вводный инструктаж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824A3" w:rsidRPr="00826962" w:rsidTr="002824A3">
        <w:trPr>
          <w:gridAfter w:val="3"/>
          <w:wAfter w:w="8866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rPr>
          <w:gridAfter w:val="3"/>
          <w:wAfter w:w="8866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Древние 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Восточное Средиземноморье в 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rPr>
          <w:gridAfter w:val="3"/>
          <w:wAfter w:w="8866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Древней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Македонские 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rPr>
          <w:gridAfter w:val="3"/>
          <w:wAfter w:w="8866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Римские завоевания в 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Расцвет и 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rPr>
          <w:gridAfter w:val="3"/>
          <w:wAfter w:w="8866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824A3" w:rsidRPr="00826962" w:rsidTr="00282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0644FA">
                <w:rPr>
                  <w:rStyle w:val="aff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24A3" w:rsidRPr="00826962" w:rsidTr="002824A3">
        <w:trPr>
          <w:gridAfter w:val="1"/>
          <w:wAfter w:w="545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4A3" w:rsidRPr="00826962" w:rsidRDefault="002824A3" w:rsidP="00826962">
            <w:pPr>
              <w:autoSpaceDE w:val="0"/>
              <w:autoSpaceDN w:val="0"/>
              <w:spacing w:after="0" w:line="41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5E6C25" w:rsidRPr="00826962" w:rsidRDefault="005E6C25" w:rsidP="00826962">
      <w:pPr>
        <w:autoSpaceDE w:val="0"/>
        <w:autoSpaceDN w:val="0"/>
        <w:spacing w:after="0" w:line="410" w:lineRule="auto"/>
        <w:rPr>
          <w:rFonts w:ascii="Times New Roman" w:hAnsi="Times New Roman" w:cs="Times New Roman"/>
          <w:sz w:val="24"/>
          <w:szCs w:val="24"/>
          <w:lang w:val="ru-RU"/>
        </w:rPr>
        <w:sectPr w:rsidR="005E6C25" w:rsidRPr="00826962">
          <w:pgSz w:w="16840" w:h="11900"/>
          <w:pgMar w:top="306" w:right="1440" w:bottom="1440" w:left="666" w:header="720" w:footer="720" w:gutter="0"/>
          <w:cols w:space="720" w:equalWidth="0">
            <w:col w:w="14734" w:space="0"/>
          </w:cols>
          <w:docGrid w:linePitch="360"/>
        </w:sectPr>
      </w:pPr>
    </w:p>
    <w:p w:rsidR="004D4AC3" w:rsidRDefault="004D4AC3" w:rsidP="00F976A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76A9" w:rsidRPr="00A47DC0" w:rsidRDefault="00F976A9" w:rsidP="00F976A9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976A9" w:rsidRPr="00A47DC0" w:rsidRDefault="00F976A9" w:rsidP="00F976A9">
      <w:pPr>
        <w:autoSpaceDE w:val="0"/>
        <w:autoSpaceDN w:val="0"/>
        <w:spacing w:before="346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976A9" w:rsidRPr="00826962" w:rsidRDefault="00F976A9" w:rsidP="00F976A9">
      <w:pPr>
        <w:autoSpaceDE w:val="0"/>
        <w:autoSpaceDN w:val="0"/>
        <w:spacing w:before="166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Вигасин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Годер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Г.И., Свенцицкая И.С.; под редакцией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А.А. Всеобщая история. История Древнего мира.5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кл. Издательство «Просвещение»</w:t>
      </w:r>
      <w:bookmarkStart w:id="0" w:name="_GoBack"/>
      <w:bookmarkEnd w:id="0"/>
    </w:p>
    <w:p w:rsidR="00F976A9" w:rsidRPr="00826962" w:rsidRDefault="00F976A9" w:rsidP="00F976A9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976A9" w:rsidRPr="00826962" w:rsidRDefault="00F976A9" w:rsidP="00F976A9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Учебник «История Древнего мира» для 5 класса авторов А. А.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Вигасина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Г. И.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Годер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И. С.</w:t>
      </w:r>
    </w:p>
    <w:p w:rsidR="00F976A9" w:rsidRPr="00826962" w:rsidRDefault="00F976A9" w:rsidP="00F976A9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Свенцицкой. — М: Просвещение, 2015.</w:t>
      </w:r>
    </w:p>
    <w:p w:rsidR="00F976A9" w:rsidRPr="00826962" w:rsidRDefault="00F976A9" w:rsidP="00F976A9">
      <w:pPr>
        <w:autoSpaceDE w:val="0"/>
        <w:autoSpaceDN w:val="0"/>
        <w:spacing w:before="72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Годер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 И.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ВсеобщаяисторияИстория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древнего мира. Рабочая тетрадь 5 класс. Пособие для учащихся общеобразовательных организаций. В 2 частях. — М.: Просвещение, 2015 </w:t>
      </w:r>
      <w:r w:rsidRPr="0082696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НемировскийА</w:t>
      </w:r>
      <w:proofErr w:type="spellEnd"/>
      <w:r w:rsidRPr="008269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И. История Древнего мира. — М.: Русь-Олимп, 2007.</w:t>
      </w:r>
    </w:p>
    <w:p w:rsidR="00F976A9" w:rsidRPr="00826962" w:rsidRDefault="00F976A9" w:rsidP="00F976A9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976A9" w:rsidRDefault="00F976A9" w:rsidP="00F976A9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A4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24" w:history="1"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A47DC0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A47DC0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rusedu</w:t>
        </w:r>
        <w:r w:rsidRPr="00A47DC0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ru</w:t>
        </w:r>
        <w:r w:rsidRPr="00A47DC0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/</w:t>
        </w:r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subcat</w:t>
        </w:r>
        <w:r w:rsidRPr="00A47DC0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 xml:space="preserve"> 32.</w:t>
        </w:r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html</w:t>
        </w:r>
      </w:hyperlink>
    </w:p>
    <w:p w:rsidR="00F976A9" w:rsidRDefault="00F976A9" w:rsidP="00F976A9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5D0D8D">
          <w:rPr>
            <w:rStyle w:val="affa"/>
            <w:rFonts w:ascii="Times New Roman" w:eastAsia="Times New Roman" w:hAnsi="Times New Roman" w:cs="Times New Roman"/>
            <w:sz w:val="24"/>
            <w:szCs w:val="24"/>
          </w:rPr>
          <w:t>https://iro86.ru/index.php/2015-04-23-09-26-58/1456-funktsionalnaya-gramotnost/7739-bank-zadanij-dlya-formirovaniya-funktsionalnoj-gramotnosti-2</w:t>
        </w:r>
      </w:hyperlink>
    </w:p>
    <w:p w:rsidR="005E6C25" w:rsidRPr="004D4AC3" w:rsidRDefault="005E6C25" w:rsidP="00A47DC0">
      <w:pPr>
        <w:rPr>
          <w:rFonts w:ascii="Times New Roman" w:hAnsi="Times New Roman" w:cs="Times New Roman"/>
          <w:sz w:val="24"/>
          <w:szCs w:val="24"/>
        </w:rPr>
        <w:sectPr w:rsidR="005E6C25" w:rsidRPr="004D4AC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7DC0" w:rsidRPr="004D4AC3" w:rsidRDefault="00A47DC0" w:rsidP="00826962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7DC0" w:rsidRPr="004D4A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6C25" w:rsidRPr="004D4AC3" w:rsidRDefault="005E6C25">
      <w:pPr>
        <w:rPr>
          <w:rFonts w:ascii="Times New Roman" w:hAnsi="Times New Roman" w:cs="Times New Roman"/>
          <w:sz w:val="24"/>
          <w:szCs w:val="24"/>
        </w:rPr>
        <w:sectPr w:rsidR="005E6C25" w:rsidRPr="004D4AC3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F7376B" w:rsidRPr="004D4AC3" w:rsidRDefault="00F7376B" w:rsidP="00A47DC0">
      <w:pPr>
        <w:rPr>
          <w:rFonts w:ascii="Times New Roman" w:hAnsi="Times New Roman" w:cs="Times New Roman"/>
          <w:sz w:val="24"/>
          <w:szCs w:val="24"/>
        </w:rPr>
      </w:pPr>
    </w:p>
    <w:sectPr w:rsidR="00F7376B" w:rsidRPr="004D4AC3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5FD9"/>
    <w:rsid w:val="00034616"/>
    <w:rsid w:val="0006063C"/>
    <w:rsid w:val="0015074B"/>
    <w:rsid w:val="002824A3"/>
    <w:rsid w:val="0029639D"/>
    <w:rsid w:val="00326F90"/>
    <w:rsid w:val="004D4AC3"/>
    <w:rsid w:val="005E6C25"/>
    <w:rsid w:val="0065206D"/>
    <w:rsid w:val="00826962"/>
    <w:rsid w:val="009D705A"/>
    <w:rsid w:val="00A47DC0"/>
    <w:rsid w:val="00AA1D8D"/>
    <w:rsid w:val="00B16371"/>
    <w:rsid w:val="00B47730"/>
    <w:rsid w:val="00CB0664"/>
    <w:rsid w:val="00F6043A"/>
    <w:rsid w:val="00F7376B"/>
    <w:rsid w:val="00F7794C"/>
    <w:rsid w:val="00F976A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bold">
    <w:name w:val="bold"/>
    <w:basedOn w:val="a2"/>
    <w:rsid w:val="00826962"/>
  </w:style>
  <w:style w:type="character" w:customStyle="1" w:styleId="widgetinline">
    <w:name w:val="_widgetinline"/>
    <w:basedOn w:val="a2"/>
    <w:rsid w:val="00826962"/>
  </w:style>
  <w:style w:type="paragraph" w:styleId="aff8">
    <w:name w:val="Balloon Text"/>
    <w:basedOn w:val="a1"/>
    <w:link w:val="aff9"/>
    <w:uiPriority w:val="99"/>
    <w:semiHidden/>
    <w:unhideWhenUsed/>
    <w:rsid w:val="008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26962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A4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bold">
    <w:name w:val="bold"/>
    <w:basedOn w:val="a2"/>
    <w:rsid w:val="00826962"/>
  </w:style>
  <w:style w:type="character" w:customStyle="1" w:styleId="widgetinline">
    <w:name w:val="_widgetinline"/>
    <w:basedOn w:val="a2"/>
    <w:rsid w:val="00826962"/>
  </w:style>
  <w:style w:type="paragraph" w:styleId="aff8">
    <w:name w:val="Balloon Text"/>
    <w:basedOn w:val="a1"/>
    <w:link w:val="aff9"/>
    <w:uiPriority w:val="99"/>
    <w:semiHidden/>
    <w:unhideWhenUsed/>
    <w:rsid w:val="0082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26962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A47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ro86.ru/index.php/2015-04-23-09-26-58/1456-funktsionalnaya-gramotnost/7739-bank-zadanij-dlya-formirovaniya-funktsionalnoj-gramotnosti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www.rusedu.ru/subcat%20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8A9A6-DD6A-4255-8F42-175F86F0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3517</Words>
  <Characters>20052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cp:lastPrinted>2022-05-30T10:31:00Z</cp:lastPrinted>
  <dcterms:created xsi:type="dcterms:W3CDTF">2013-12-23T23:15:00Z</dcterms:created>
  <dcterms:modified xsi:type="dcterms:W3CDTF">2022-10-23T15:19:00Z</dcterms:modified>
  <cp:category/>
</cp:coreProperties>
</file>